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Tak powiecie królowi Judy, który posłał was do mnie, aby się mnie poradzić: Oto wojsko faraona, które wyszło wam na pomoc, powróci do swojej ziemi, do Egiptu,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2024-04-27T23:57:46Z</dcterms:modified>
</cp:coreProperties>
</file>