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Etiopczykowi Ebed-Melekowi: Weź z sobą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Ebedmelekowi, Etiopczykowi: Weź stąd ze sobą trzydziestu mężczyzn i wyciągnij proroka Jeremiasza z lochu,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król Ebedmelechowi Murzynowi, mówiąc: Weźmij z sobą stąd trzydzieści mężów, a wyciągnij Jeremijasza proroka z tego dołu, niżby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Abdemelechowi Murzynowi, mówiąc: Weźmi z sobą stąd trzydzieści mężów a wyciągni Jeremiasza proroka z studniej, niżli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Kuszycie Ebedmelekowi: Weź sobie stąd trzech ludzi i wyciągnij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Etiopczykowi Ebedmelechowi: Weź sobie stąd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Ebedmelekowi, Kuszycie, następujące polecenie: Weź stąd ze sobą trzydziestu ludzi i wyciągnij z cysterny proroka Jeremiasza,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Etiopczykowi Ebed-Melekowi: „Weź stąd ze sobą trzech ludzi i wydobądź proroka Jeremiasza ze zbiornika na wodę,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polecił Kuszycie Ebed-Melekowi: - Weź sobie stąd do pomocy trzydziestu ludzi i wydobądź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Авдемелехові, кажучи: Візьми звідси в твої руки тридцять чоловік і виведи його з ями, щоб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polecił Ebed–Melekowi, Kuszycie, mówiąc: Zabierzesz stąd ze sobą trzydziestu ludzi i wyciągniesz proroka Jeremjasza z cysterny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Etiopczykowi Ebed-Melechowi, mówiąc: ”Weź ze sobą trzydziestu mężczyzn i wyciągnij z cysterny proroka Jeremiasza, zanim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2024-05-05T01:21:17Z</dcterms:modified>
</cp:coreProperties>
</file>