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0"/>
        <w:gridCol w:w="6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Przypomnijcie to narodom, dajcie słyszeć Jerozolimie: Straże nadciągają z dalekiej ziemi i wydają swój głos przeciwko miastom Judy!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2024-04-29T06:11:46Z</dcterms:modified>
</cp:coreProperties>
</file>