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jest mój lud.* (Oni) Mnie nie poznali! To niemądrzy i nierozumni synowie. Mądrzy są do zła, lecz czynić dobrze nie 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&lt;x&gt;300 10:21&lt;/x&gt;; &lt;x&gt;240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2024-04-28T23:19:00Z</dcterms:modified>
</cp:coreProperties>
</file>