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3"/>
        <w:gridCol w:w="1630"/>
        <w:gridCol w:w="6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na ziemię – a oto pustka i próżnia;* i ku niebiosom, a nie było ich światła.**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2024-04-29T06:39:15Z</dcterms:modified>
</cp:coreProperties>
</file>