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góry – a oto drżały, a wszystkie pagórki się trzęsły.*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się kołysały.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2024-04-29T02:03:01Z</dcterms:modified>
</cp:coreProperties>
</file>