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Jeremiasz skończył wypowiadać do całego ludu wszystkie słowa JAHWE, ich Boga, z którymi posłał go JAHWE, ich Bóg, do nich – wszystkie te słowa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2024-06-03T06:51:26Z</dcterms:modified>
</cp:coreProperties>
</file>