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i kobiety, i dzieci, i córki króla,* i każdą duszę, (wszystkich), których pozostawił Nebuzaradan, naczelnik straży przybocznej,** z Gedaliaszem,*** synem Achikama, synem Szafana,**** i z Jeremiaszem, prorokiem, i z Baruchem, synem Nerijasza*****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mężczyzn, kobiety i dzieci, córki królewskie i tych, których pozostawił Nebuzaradan, dowódca straży przybocznej, z Gedaliaszem, synem Achikama, wnukiem Szafana, z prorokiem Jeremiaszem i z Baruchem, synem Nerijasza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Mężczyzn, kobiety, dzieci, córki króla oraz każdą duszę, którą pozostawił Nebuzaradan, dowódca gwardii, z Gedaliaszem, synem Achikama, syna Szafana, z prorokiem Jeremiaszem i z Baruchem, synem Neriasza;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Mężów, i niewiasty, i dzieci, i córki królewskie, i każdą duszę, którą Nabuzardan, hetman żołnierski, z Godolijaszem, synem Ahikamowym, syna Safanowego, zostawił, i z Jeremijaszem prorokiem, i z Baruchem, synem Neryjaszowym;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męże i niewiasty, i dzieci, i córki królewskie, i każdą duszę, którą był zostawił Nabuzardan hetman z Godoliaszem, synem Ahikam, syna Safan, i Jeremiasza proroka, i Barucha, syna Neriasza.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mężczyzn, kobiety, dzieci, córki królewskie i wszystkie osoby, które Nebuzaradan, dowódca straży przybocznej, zostawił wraz z Godoliaszem, synem Achikama, synem Szafana, nadto i proroka Jeremiasza oraz Barucha, syna Neriasza.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i kobiety, dzieci i córki królewskie, i wszystkie inne osoby, które pozostawił Nebuzaradan, naczelnik straży przybocznej, z Gedaliaszem, synem Achikama, syna Szafana, oraz proroka Jeremiasza i Barucha, syna Neriasza.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mężczyzn, kobiety, dzieci, córki królewskie oraz każdą osobę, którą pozostawił Nebuzaradan, dowódca straży przybocznej, z Gedaliaszem, synem Achikama, synem Szafana, i proroka Jeremiasza oraz Barucha, syna Neriasza.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mężczyzn, kobiety, dzieci, córki królewskie - wszystkich ludzi, których dowódca gwardii Nebuzaradan powierzył Godoliaszowi, synowi Achikama, syna Szafana - a także proroka Jeremiasza i Barucha, syna Neriasza.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mężczyzn, niewiasty i dzieci, księżniczki i wszystkich ludzi, których Nebuzaradan, dowódca gwardii przybocznej, pozostawił przy Gedaliaszu, synu Achikama, wnuku Szafana, a także proroka Jeremiasza i Barucha, syna Nerijja.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сильних мужів і жінок і осталих і дочок царя і душі, які залишив Навузардан з Ґодолієм сином Ахікама, і пророка Єремію і Варуха сина Нирія,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mężczyzn, kobiety, dzieci, królewne i wszystkie inne osoby, które zostawił Nebuzaradan, naczelnik przybocznej straży u Gedalji, syna Achikama, syna Szafana, oraz proroka Jeremjasza z Baruchem, synem Neryi,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krzepkich mężczyzn i żony, i małe dzieci, i córki królewskie, i każdą duszę, którą Nebuzaradan, dowódca straży przybocznej, pozostawił z Gedaliaszem, synem Achikama, syna Szafana, a także proroka Jeremiasza i Barucha, syna Neriasza.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naczelnik  straży  przybocznej :  brak w 4QJer d i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40:7&lt;/x&gt;; &lt;x&gt;300 41:10&lt;/x&gt;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synem Szafana : brak w 4QJer d i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i  Jeremiasza,  proroka,  i  Barucha, syna Nerijasza.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2024-06-03T08:17:06Z</dcterms:modified>
</cp:coreProperties>
</file>