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Filistynach,* zanim faraon uderzył na Gazę.**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otrzymał prorok Jeremiasz na temat Filistynów. Było to, zanim faraon uderzył na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przeciw Filistynom, zanim faraon pobił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proroka przeciwko Filistyńczykom, przedtem, niż Farao dobił Gazy.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proroka przeciw Palestynom, przedtym niż poraził faraon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zostało skierowane do proroka Jeremiasza przeciw Filistynom, nim faraon zdobył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Pana doszło proroka Jeremiasza o Filistynach, zanim faraon zdobył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proka Jeremiasza o Filistynach, zanim faraon uderzył na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przemówił do proroka Jeremiasza o Filistynach, zanim faraon zdobył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o Filistynach skierowane do proroka Jeremiasza, (zanim faraon zdobył Gazę):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чужинців (Филистимлян).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proroka Jeremjasza o Pelisztinach, zanim faraon zgromił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o Filistynach, zanim faraon pobił Gazę.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13:2-3&lt;/x&gt;; &lt;x&gt;70 3:31&lt;/x&gt;; &lt;x&gt;70 13:1&lt;/x&gt;; &lt;x&gt;290 14:29-32&lt;/x&gt;; &lt;x&gt;330 25:15-17&lt;/x&gt;; &lt;x&gt;370 1:6-8&lt;/x&gt;; &lt;x&gt;430 2:4-7&lt;/x&gt;; &lt;x&gt;450 9:1-7&lt;/x&gt;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609 r. p. Chr., gdy Necho wyruszył na pomoc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2024-05-02T17:12:13Z</dcterms:modified>
</cp:coreProperties>
</file>