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ich upadku drży ziemia! Krzyk! Nad Morzem Czerwonym* słychać ich 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jego upadku wstrząśnie ziemią! Rozlegnie się krzyk! Usłyszą go nad Morzem Czerwonym!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ich upadku ziemia się porusza, głos ich krzyku słychać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upadku ich wzruszy się ziemia; głos i krzyk ich słyszeć będą na 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trzasku upadku ich wzruszyła się ziemia, wołanie aż na morzu czerwonym słyszano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ich upadku zadrży ziemia, krzyk o tym rozlegnie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hałasu ich upadku drży ziemia, głośny ich krzyk słychać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ich upadku zatrzęsie się ziemia. Krzyk! Jego głos można usłyszeć na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ich upadku zadrży ziemia. Ich krzyki dotrą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ich upadku ziemia się poruszy; głos ich krzyku rozbrzmiewa po 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погляне так як лев, і простягне крила над його твердинями. І в тому дні серце сильних Ідумеї буде як серце жінки, що має болі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łoskotu ich upadku zadygocze ziemia! Nad morzem Sitowia rozlegnie się odgłos jego krzyków!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ich padania ziemia się zakołysała. Rozlega się krzyk! Odgłos tego słyszano aż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2024-05-03T10:12:22Z</dcterms:modified>
</cp:coreProperties>
</file>