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2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przywrócę powodzenie* synów Ammona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przywrócę powodzenie synom Ammona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odwrócę niewolę synów Ammona,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potem przywiodę zaś więźniów synów Amonowych,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każe się wrócić więźniom synów Ammon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zmienię jednak los synów Ammona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odmienię los Ammonitów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–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jednak odmienię los Ammonitów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później odmienię los Ammonitów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Ідумеї. Так говорить Господь: Немає більше мудрости в Темані, пропала рада в мудрих, відійшла їхня 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potem przywrócę brańców synów Ammonu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potem pozbieram jeńców spośród synów Ammonaʼ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2024-05-03T08:45:55Z</dcterms:modified>
</cp:coreProperties>
</file>