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odwróćcie się, zaszyjcie się głęboko,* mieszkańcy Dedanu,** gdyż sprowadzę klęskę na Ezawa,*** czas jego nawiedzenia!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zaszyjcie się głęboko, </w:t>
      </w:r>
      <w:r>
        <w:rPr>
          <w:rtl/>
        </w:rPr>
        <w:t>לָׁשֶבֶת הֶעְמִיקּו</w:t>
      </w:r>
      <w:r>
        <w:rPr>
          <w:rtl w:val="0"/>
        </w:rPr>
        <w:t xml:space="preserve"> : idiom: uczyńcie sobie głębokie (miejsce), by (w nim) osiąść.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Dedan : plemię arab. zamieszkujące pd-wsch Edom.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2024-05-03T05:23:46Z</dcterms:modified>
</cp:coreProperties>
</file>