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Wytępcie z Babilonu siejącego i tego, kto chwyta sierp w czasie żniwa. Przed okrutnym mieczem niech każdy zawraca do swojego ludu i każdy ucieka do swojej ziemi!*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Wytępcie z Babilonu siewców i tych, którzy w czasie żniw chwytają za sierp! Niech przed okrutnym mieczem każdy wraca do swojego ludu i ucieka do swojej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Wyniszczcie z Babilonu siewcę i tego, który chwyta sierp w czasie żniwa. Przed mieczem niszczycielskim każdy się zwróci do swego ludu i każdy ucieknie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Wytraćcie siejącego z Babilonu, i tego, który trzyma śierp czasu żniwa; przed ostrzem miecza burzącego każdy niech się do ludu swego obróci, i każdy do ziemi swojej niech uciecze.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Wytraćcie siejące z Babilonu i trzymającego sierp czasu żniwa. Przed mieczem gołębice każdy się obróci do ludu swego i każdy do ziemie swej uciecze.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Wytraćcie w Babilonie tych, co sieją, i tych, co chwytają za sierp w czas żniwa. W obliczu niszczycielskiego miecza każdy się zwróci ku swemu narodowi, każdy uciekać będzie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Wytępcie z Babilonu tego, kto sieje, i tego, kto chwyta sierp w czasie żniwa; przed mieczem okrutnym zwraca się każdy do swojego ludu i każdy ucieka do swojej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z Babilonu siewcę i tego, który trzyma sierp w czasie żniwa! Przed mieczem gnębiciela skierują się do swego ludu i będą uciekać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Wyniszczcie w Babilonie siewcę i żniwiarza. Niech każdy wraca do swego narodu i ucieka do swojego kraju przed bezlitosnym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Wykorzeńcie siewcę z Babilonu i tego, co chwyta za sierp w czasie żniwa. Przed mieczem-niszczycielem niech każdy powraca do swego narodu i do własnego kraju uchodzi!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Вигубіть насіння з Вавилону і того, хто держить серпа в часі жнив. Від лиця грецького меча кожний повернеться до свого народу і кожний втече до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siewcę z Babelu i trzymającego sierp w czasie żniwa; przed mieczem, który tępi, każdy niech zawróci do swego ludu i każdy niech się schroni do swego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Wytępcie z Babilonu siewcę, a także posługującego się sierpem w czasie żniwa. Z powodu okrutnego miecza każdy zawróci ku własnemu ludowi i każdy ucieknie do własnej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2024-06-01T20:24:17Z</dcterms:modified>
</cp:coreProperties>
</file>