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zuchwalcze – oświadczenie Pana JAHWE Zastępów, gdyż nadszedł twój dzień, czas twego nawiedzenia!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 tobie, zuchwalcze — oświadcza Pan, JAHWE Zastępów — gdyż nadszedł twój dzień, czas twego ukarania!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jestem przeciwko tobie, zuchwalcze, mówi Pan, BÓG zastępów. Nadszedł bowiem twój dzień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gdy cię nawiedzę.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przeciwko tobie, o hardy! mówi Pan, Pan zastępów; bo już przyszedł dzień twój i czas, abym cię nawiedził.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ja do ciebie, hardy, mówi JAHWE Bóg zastępów, bo przyszedł dzień twój, czas nawiedzenia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zwracam ku tobie, zuchwalcze - wyrocznia Pana, Boga Zastępów - nadszedł bowiem twój dzień, czas kary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zuchwalcze - mówi Wszechmocny, Pan Zastępów, gdyż nadszedł twój dzień, czas, kiedy cię ukarzę.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zuchwały! Oto Ja jestem przeciwko tobie – wyrocznia Pana, BOGA Zastępów – gdyż nadszedł twój dzień, czas, kiedy cię ukarzę.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 tobie, pyszałku - wyrocznia JAHWE, BOGA Zastępów - gdyż nadszedł twój dzień, czas kary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przeciw tobie, o Pycho! - głosi Pan, Jahwe Zastępów - bo nadszedł twój dzień, czas, gdy nawiedzę cię 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проти тебе зарозумілого, говорить Господь, бо приходить твій день і час твоєї пімсти.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Zuchwały! Oto Ja przeciwko tobie – mówi Pan, WIEKUISTY Zastępów; bowiem nadszedł twój dzień, w którym cię skarcę!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jestem przeciw tobie, Zuchwalstwo – brzmi wypowiedź Wszechwładnego Pana. JAHWE Zastępów – bo nadejdzie twój dzień, czas, kiedy zwrócę na ciebie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2024-06-01T21:13:32Z</dcterms:modified>
</cp:coreProperties>
</file>