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zamieszkają (tam) hieny* z szakalami i zamieszkają w nim córki strusicy.** I nie będzie już zamieszkany – na wieki! I nie będzie zasiedlony z pokolenia w pokolenie!***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stanie się Babilon siedliskiem hien i szakali, błądzić tam będą strusie i na wieki już nie będzie zamieszkany. Nikt go nie zasiedli — po wszystkie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zamieszkają tam dzikie zwierzęta pustyni i straszne bestie wysp, zamieszkają w nim też młode sowy. Nie będzie już zaludniony na wieki i nie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mieszkać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tam mieszkać będą bestyje i straszne zwierzęta, mieszkać w nim będą młode sowy; a nie będą w nim mieszkać więcej na wieki, i nie będą w nim mieszkać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będą mieszkać smokowie z dzikimi mężami i będą w niej mieszkać strusowie. A nie będą w niej mieszkać dalej aż na wieki, ani będzie zbudowana aż do pokolenia i 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zamieszkają tam zwierzęta stepowe i szakale; obiorą sobie siedzibę strusie. Nie będzie on nigdy więcej zamieszkany, ani nikt tam nie osiądzie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osiądą tam dzikie zwierzęta z szakalami i zamieszkają w nim strusie; i już nigdy nie będzie zamieszkany ani zaludniony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zamieszkają tam zwierzęta pustyni i szakale i będą mieszkać w nim strusie. Już nigdy nie będzie zamieszkany i już nikt tam nie osiedli się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błąkać się tam będą dzikie zwierzęta pustyni, będą w nim przebywać strusie. Nikt nigdy tam nie zamieszka i nie osiedli się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lisy stepowe z szakalami znajdą w nim swe leże i strusie się tam zadomowią. Na zawsze zostanie bezludny i niezamieszkały przez wiele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привиди замешакють в островах і замешкають в ньому дочки серенів. Не буде більше на віки заселеним.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tam stepowce osiądą przy szakalach i zamieszkają na nim strusie; nie będzie ciągle, trwale zasiedlony, ani też zaludniony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stwory zamieszkujące bezwodne okolice będą mieszkać z wyjącymi zwierzętami i będą w nim mieszkać strusie; i już nigdy nie będzie zamieszkany ani nie będzie trwał przez pokolenie za pokoleniem”.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hieny, </w:t>
      </w:r>
      <w:r>
        <w:rPr>
          <w:rtl/>
        </w:rPr>
        <w:t>צִּיִים</w:t>
      </w:r>
      <w:r>
        <w:rPr>
          <w:rtl w:val="0"/>
        </w:rPr>
        <w:t xml:space="preserve"> (tsijjim), dzikie bestie, zwierzęta pustynne, dzikie koty – zn. niepewne.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córki strusicy, ּ</w:t>
      </w:r>
      <w:r>
        <w:rPr>
          <w:rtl/>
        </w:rPr>
        <w:t>בְנֹות־יַעֲנָה</w:t>
      </w:r>
      <w:r>
        <w:rPr>
          <w:rtl w:val="0"/>
        </w:rPr>
        <w:t xml:space="preserve"> (benot-ja‘anah), zn. niepewne; być może sowy.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2024-06-01T23:10:37Z</dcterms:modified>
</cp:coreProperties>
</file>