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oświadczenie JAHWE – przyjdą synowie Izraela, oni, a z nimi synowie Judy, pójdą, pójdą z płaczem i będą szukać* JAHWE,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i w tym czasie — oświadcza JAHWE — przyjdą synowie Izraela — oni, a z nimi synowie Judy — i pójdą, pójdą z płaczem, by szukać swego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czasie, mówi JAHWE, przyjdą synowie Izraela, a wraz z nimi synowie Judy; będą szli w płaczu i będą szukać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onych dniach, i w onych czasach, mówi Pan, przyjdą synowie Izraelscy, oni i synowie Judzcy; płacząc społem ochotnie pójdą, a Pana, Boga swego,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na on czas, mówi JAHWE, przydą synowie Izraelowi sami i synowie Judzcy społem, idąc a płacząc prędko pójdą i JAHWE Boga swego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wyrocznia Pana - przyjdą synowie Izraela wraz z synami Judy. Będą szli nieustannie z płaczem, szukając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- mówi Pan, przyjdą synowie izraelscy wraz z synami judzkimi, pójdą z płaczem i będą szukać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– wyrocznia JAHWE – przybędą Izraelici razem z Judejczykami, będą iść i płakać, szukając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- wyrocznia JAHWE - przyjdą Izraelici, a wraz z nimi Judejczycy. Będą płakać w drodze. Będą szukać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tych czasach - głosi Jahwe - przyjdą synowie Izraela, a wraz z nimi i synowie Judy. Podążać będą naprzód wśród płaczu, szukając Jahwe -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прийдуть сини Ізраїля, разом вони і сини Юди. Ідучи і плачучи підуть шукаючи свого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i owego czasu – mówi WIEKUISTY, przyjdą synowie Israela; razem oni oraz synowie Judy. Pójdą ustawicznie płacząc i szukając WIEKUISTEGO,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i w tymże czasie – brzmi wypowiedź JAHWE – przyjdą synowie Izraela, oni, a wraz z nimi synowie Judy. Pójdą, pójdą z płaczem i będą szukać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4:2-6&lt;/x&gt;;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2024-06-01T18:47:25Z</dcterms:modified>
</cp:coreProperties>
</file>