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 łuk i włócznię, okrutni oni i nie znają litości. Ich głos huczy jak morze, cwałują na koniach! Gotowi jak jeden mąż do boju z tobą, córko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 łuki i włócznie, okrutni są, bezlitośni. W pochodzie swym huczą jak morze, zdążają na koniach! Jak jeden mąż są gotowi do boju z tobą, córko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Pochwycą łuk i włócznię, są okrutni i bezlitośni; ich głos huczy jak morze i jeżdżą na koniach, każdy uszykowany do walki przeciwko tobie, córko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i włóczni pochwycą, okrutnymi będą, a nie zmiłują się; głos ich jako morze zaszumi, a na koniach pojadą, uszykowani jako mąż do bitwy przeciwko tobie, o córko Babilońska!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Luk i pawezę pochwycą, okrutni są a niemiłosierni; głos ich jako morze zaszumi, a na konie wsiędą, jako mąż gotowy ku bitwie - przeciw tobie, córko Babilońska!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i miecz trzymają w ręku, są okrutni i bez litości. Ich wrzawa jest jak szum morza; dosiadają koni, jak jeden mąż gotowi są do walki przeciw tobie, Córo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 łuk i włócznię, są srodzy i nie znają litości. Ich wrzawa szumi jak morze, cwałują na rumakach: Każdy gotowy do boju przeciwko tobie, córko babilońska.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trzymają łuk i włócznię, są okrutni, nie okazują litości. Ich wrzawa jest jak ryczące morze. Jeżdżą na koniach. Ustawieni w szyku jak ludzie do walki przeciwko tobie, córo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trzymają łuki i włócznie. Są okrutni i bezlitośni. Ich wrzawa jak huczące morze. Galopują na koniach, ustawiają się w szyk bojowy przeciwko tobie, córko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mocni we władaniu łukiem i mieczem, okrutni i bezlitośni. Ich wrzawa huczy jak morze, a cwałują na koniach, każdy gotowy do walki przeciw tobie, Córo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мають лук і меч. Він страшний і не помилує. Їхній голос звучить як море, вони їздитимуть озброєні на коннях наче огонь на війну проти тебе, дочко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 łuk i włócznię, srodzy są oraz się nie litują. Ich głos huczy jak morze i jeżdżą na rumakach; jak mąż do boju szykują się przeciw tobie, córo Babelu!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Władają łukiem i oszczepem. Są okrutni i nie okażą miłosierdzia. Ich zgiełk przypomina wzburzone morze i będą dosiadać koni; ustawieni w szyku jak jeden mąż do wojny przeciw tobie, córo babilońska.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2024-06-01T20:03:58Z</dcterms:modified>
</cp:coreProperties>
</file>