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głos: Babilon wzięty! zadrży ziemia, a krzyk będzie słyszany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Okrzyk: Babilon wzięty! wstrząśnie ziemią. Odgłosy krzyku usłyszą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zdobyciu Babilonu ziemia się porusza, słychać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dobywaniu Babilonu poruszy się ta ziemia, a krzyk między narodami słyszany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wrzasku pojmania Babilonu wzruszyła się ziemia, i wołanie między narody usłyszano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ziemia, krzyk o tym się rozlegnie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wzięty, ziemia zadrży i krzyk rozejdzie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wzięty!, zatrzęsie się ziemia, a krzyk będzie można usłyszeć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 i rozlegnie się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”Babilon zdobyty!” ziemia zadrży, a krzyk rozbrzmiewać będzie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затрясеться від голосу здобуття Вавилону, і в народах почується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Wzięty Babel! – ziemia zadygocze i rozlegnie się krzyk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pojmania Babilonu zakołysze się ziemia, a wśród narodów będzie słyszany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2024-06-01T19:50:15Z</dcterms:modified>
</cp:coreProperties>
</file>