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Babilonowi i przeciw mieszkańcom Leb-Kamai* wiatr niszczący!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Leb-Kamai, </w:t>
      </w:r>
      <w:r>
        <w:rPr>
          <w:rtl/>
        </w:rPr>
        <w:t>לֵב קָמָי</w:t>
      </w:r>
      <w:r>
        <w:rPr>
          <w:rtl w:val="0"/>
        </w:rPr>
        <w:t xml:space="preserve"> (lew-qamai), hl, czyli: serce moich wrogów, szyfr nazwy Babilon, zob. &lt;x&gt;300 25:26&lt;/x&gt;;&lt;x&gt;300 51:41&lt;/x&gt;; wg G: Chaldejczykom, Χαλδαίους.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2024-04-27T20:28:51Z</dcterms:modified>
</cp:coreProperties>
</file>