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Naostrzcie strzały, napełnijcie kołczany! JAHWE pobudził ducha królów Medii, bo powziął plan — zniszczyć Babilon, gdyż to czas Jego pomsty, to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przygotujcie tarcze. JAHWE wzbudził ducha królów Medii, bo jego zamiar jest przeciwko Babilonowi, aby go zniszczyć. Jest to bowiem pomsta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sporządżcie tarcze. Wzbudził Pan ducha królów Medskich; bo przeciwko Babilonowi zamysł jego, aby go wytracił, gdyż pomsta Pańska jest pomsta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napełniajcie sajdaki! Wzbudził JAHWE ducha króla Medzkiego i przeciw Babilonowi myśl jego jest, aby ji zatracił: bo pomsta PANSKA jest, pomsta kościoła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przygotowujcie tarcze! Pan budzi ducha króla Medii, bo jego zamiarem - zniszczenie Babilonu; jest to pomsta Pana,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namaśćcie tarcze! Pan pobudził ducha królów medyjskich, gdyż jego plan skierowany jest przeciwko Babilonowi, aby go zniszczyć; taka jest bowiem pomsta Boga,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przygotujcie tarcze! JAHWE wzbudził ducha królów Medów, gdyż Jego zamiary są przeciwko Babilonowi, by go spustoszyć. Jest to zemsta JAHWE, zemsta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strzały, napełnijcie kołczany. JAHWE pobudził ducha królów medyjskich, postanowił zburzyć Babilon. Jest to bowiem kara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groty! Napełnijcie kołczany! Jahwe pobudził ducha królów Medii, bo Jego zamiarem jest zniszczyć Babilon. Zaprawdę, pomsta to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Приготуйте стріли, наповніть сагайдаки. Господь підняв дух царя мидів, бо його гнів проти Вавилону, щоб його вигубити, бо пімста господня, пімста його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strzały! Napełniajcie sajdaki! WIEKUISTY rozbudził ducha królów Madaju, gdyż Jego zamysł skierowany jest przeciwko Babelowi, by go zgładzić. To pomsta WIEKUISTEGO, pomsta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”Wypolerujcie strzały. Napełnijcie okrągłe tarcze. JAHWE pobudził ducha królów Medów, gdyż jego zamysł jest przeciw Babilonowi, by go obrócić w ruinę. Bo jest to pomsta JAHWE, pomsta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2024-04-28T03:52:38Z</dcterms:modified>
</cp:coreProperties>
</file>