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Dobierzcie strzały, napełnijcie kołczany!* Pobudził JAHWE ducha królów Medii,** *** gdyż przeciw Babilonowi powziął (On) plan, aby go zniszczyć; ponieważ to pomsta JAHWE, pomsta za Jego świątynię.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שְלָטִים</w:t>
      </w:r>
      <w:r>
        <w:rPr>
          <w:rtl w:val="0"/>
        </w:rPr>
        <w:t xml:space="preserve"> (szelatim), od ak. szaltu, &lt;x&gt;300 51:11&lt;/x&gt; L, pod. G, τὰς φαρέτρας; zn. niepewne, ozn. tarcze w: &lt;x&gt;100 8:7&lt;/x&gt;; &lt;x&gt;120 11:10&lt;/x&gt;; &lt;x&gt;330 27:11&lt;/x&gt;; &lt;x&gt;260 4:4&lt;/x&gt;; &lt;x&gt;130 18:7&lt;/x&gt;; &lt;x&gt;140 23:9&lt;/x&gt;.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Medo-Persji, zob. &lt;x&gt;190 1:3&lt;/x&gt;, 4, 18, 19;&lt;x&gt;190 10:2&lt;/x&gt;; &lt;x&gt;340 5:28&lt;/x&gt;;&lt;x&gt;340 6:8&lt;/x&gt;, 12, 15;&lt;x&gt;340 8:20&lt;/x&gt;. Wspomnienie tylko Medii może się łączyć z faktem, że Cyrus, władca Medo-Persji, był Medem.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13:17-18&lt;/x&gt;; &lt;x&gt;300 50:28-29&lt;/x&gt;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2024-04-28T10:46:03Z</dcterms:modified>
</cp:coreProperties>
</file>