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9"/>
        <w:gridCol w:w="67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tobą rozbijam pasterza z jego stadem. I tobą rozbijam oracza z jego zaprzęgiem, i tobą rozbijam namiestników i zarządców*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51:28&lt;/x&gt;; &lt;x&gt;330 23:6&lt;/x&gt;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2024-04-28T13:08:45Z</dcterms:modified>
</cp:coreProperties>
</file>