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waszych oczach tak odpłacę Babilonowi, wszystkim mieszkańcom Chaldei, za całe zło, które popełnili na Syjonie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całe ich zło, które czynili na Syjonie na waszych oczach,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oddam Babilonowi, i wszystkim obywatelom Chaldejskim za wszystkie złości ich, które czynili Syonowi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oddam Babilonowi i wszytkim obywatelom Chaldejskim wszytkie złości ich, które czynili na Syjon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 za wszystko zło wyrządzone Syjonowi na waszych oczach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wszystko ich zło, które popełnili na Syjonie na oczach waszych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Chaldei, za całe ich zło, którego się dopuścili na Syjonie na waszych oczach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Babilonowi i wszystkim mieszkańcom Chaldei odpłacę na waszych oczach za wszystkie krzywdy, jakie wyrządzili Syjonowi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waszych oczach odpłacę Babilonii i wszystkim mieszkańcom Chaldei za wszystkie ich krzywdy, których dopuścili się wobec Syjonu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віддам Вавилонові і всім, поселеним халдеям всі їхні зла, які вони вчинили проти Сіону перед вашими очима,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odpłacę Babelowi oraz wszystkim kasdejskim obywatelom za całe ich zło, które na waszych oczach spełnili w Cyonie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oraz wszystkim mieszkańcom Chaldei za wszelką ich niegodziwość, której dopuścili się na Syjonie, i to na waszych oczach”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2024-04-28T14:26:27Z</dcterms:modified>
</cp:coreProperties>
</file>