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skręca, gdyż spełniają się na Babilonie plany JAHWE, by zamienić ziemię babilońską w pustkowie bez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ziemia, skręca się z bólu, gdyż JAHWE na Babilonie spełnia swoje plany — zamieni jego ziemię w pustkowie bez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ziemia zadrży i będzie w bólach, gdyż spełnią się przeciwko Babilonowi zamiary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zamienić ziemię Babilonu w pustkowie,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zadrży ziemia, i rozboleje się, gdy wykonane będą przeciwko Babilonowi myśli Pańskie, aby obrócił ziemię Babilońską w pustynię, aby została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 się ziemia i zatrwoży, bo się ocuci przeciw Babilonowi myśl PANska, aby położył ziemię Babilońską, pustą i niemieszkalną.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 ziemia i dygoce, bo się wypełniły plany Pana na Babilonie, by obrócić ziemię babilońską w nie zamieszkane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drży, gdyż spełnia się plan Pana dotyczący Babilonu, aby obrócić ziemię babilońską w pustynię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Trzęsie się ziemia i drży, gdyż wypełniły się przeciwko Babilonowi zamiary JAHWE, by zamienić kraj Babilonu w pustkowie pozbawione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Poruszyła się ziemia i zadrżała, bo spełniły się przeciw Babilonowi zamysły JAHWE, aby uczynić kraj babiloński przedmiotem zgrozy, bezludną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trzęsie, drży z trwogi, bo pełnią się nad Babilonem zamierzenia Jahwe, by kraj babiloński zamienić w bezludne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Затряслася і заболіла земля, томущо господний задум повстав проти Вавилону, щоб покласти землю Вавилона на знищення і її не заселити.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zadrży ziemia, zadygoce, gdyż nad Babelem urzeczywistnią się plany WIEKUISTEGO, by zamienić ziemię Babel w pustkowie,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ziemia się zakołysze i dozna dotkliwego bólu, bo przeciw Babilonowi powstały myśli JAHWE, by z ziemi babilońskiej uczynić dziwowisko, bez żadnego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2024-04-28T09:51:39Z</dcterms:modified>
</cp:coreProperties>
</file>