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0"/>
        <w:gridCol w:w="6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Gwałt zadany mnie i mym krewnym – na Babilon! – powiedzą mieszkańcy Syjonu! I moja krew na mieszkańców Chaldei! – niech powie Jerozolima.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2024-04-28T01:49:24Z</dcterms:modified>
</cp:coreProperties>
</file>