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9"/>
        <w:gridCol w:w="5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Ja poprowadzę twą sprawę i pomszczę się w twojej zemście. I wysuszę jego morze, i wysuszę jego źródła.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mówi JAHWE: Oto Ja poprowadzę twą sprawę i zemszczę się za ciebie. Wysuszę jego morze i pozamykam źródła.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będę bronił twojej sprawy i pomszczę cię; wysuszę jego morze i sprawię, że wyschną jego źródła.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Pan: Oto się Ja zastawię o krzywdę twoję, a pomszczę się za cię; bo wysuszę morze jego, wysuszę i źródła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JAHWE: Oto ja osądzę rzecz twoję a pomszczę się pomsty twojej i puste uczynię morze jego, i wysuszę żyłę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Oto Ja będę bronił twej sprawy, dopełnię twojej pomsty: każę wyschnąć jego morzu, a źródłu jego zaniknąć.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Oto Ja poprowadzę twoją sprawę i dokonam pomsty za ciebie. Wysuszę jego morze i sprawię, że wyschną jego źródła.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Ja będę bronił twej sprawy i dokonam zemsty za ciebie. Wysuszę jego morze i sprawię, że wyschną jego źródła.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Ja bronię twojej sprawy i pomszczę ciebie. Wysuszę jego morze i sprawię, że wyschnie jego źródło.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- Oto Ja staję w obronie twej sprawy i pomsty za ciebie dokonam. Ja morze jego wysuszę i jego źródłu wyschnąć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Ось Я судитиму твого ворога і пімщу твою пімсту і спустошу його море і висушу його джерело,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WIEKUISTY: Oto poprowadzę twą sprawę i twoją pomstę – pomszczę; osuszę jego morze, a jego źródło wyschnie!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rzekł JAHWE: ”Oto ja prowadzę twoją sprawę sądową i wywrę pomstę za ciebie. I wysuszę jego morze, i sprawię, że jego studnie wyschną.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2024-04-28T18:33:50Z</dcterms:modified>
</cp:coreProperties>
</file>