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91"/>
        <w:gridCol w:w="6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padną przebici (mieczem) w ziemi chaldejskiej, a przeszyci na wylot na jego ulicach!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2024-04-28T06:25:13Z</dcterms:modified>
</cp:coreProperties>
</file>