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 ich jak owce na rzeź, jak barany razem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 ich jak owce na rzeź, jak barany razem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jak baranki na rzeź, jak barany wraz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Powiodę ich jako baranki ku zabiciu, jako barany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Powiodę je jako baranki na rzeź i jako barany z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ich na rzeź jak jagnięta, jak barany wraz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 ich jak owce na rzeź, jak barany razem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pójdą na rzeź jak baranki, jak barany wraz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pójdą na zabicie jak baranki, jak barany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jagnięta na rzeź ich powiodę, jak barany razem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Зведу їх як ягнят на заріз і як баранів з козенятами.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ich jak jagnięta na rzeź, jak barany razem z kozłami!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”Sprowadzę ich w dół jak barany na rzeź, jak barany wraz z kozłami”.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2024-04-28T14:54:41Z</dcterms:modified>
</cp:coreProperties>
</file>