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Podeszło pod Babilon morze, od naporu jego fal jest zalany!*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17:12&lt;/x&gt;; &lt;x&gt;300 47:2-3&lt;/x&gt;; &lt;x&gt;300 46:7-8&lt;/x&gt;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2024-04-28T13:47:26Z</dcterms:modified>
</cp:coreProperties>
</file>