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miasta stały się pustkowiem, ziemią suchą i stepem; ziemią, w której nikt nie mieszka i przez którą nie przechodzi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miasta stały się pustkowiem, stepem, ziemią wysuszoną, w której nikt już nie mieszka, przez którą nie przechodzi żaden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miasta stały się spustoszeniem, ziemią suchą i pustynną, ziemią, w której nikt nie mieszka, i przez którą nie przechodzi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jego będą spustoszeniem, ziemią suchą i pustą, ziemią, w której miastach nikt nie będzie mieszkał, ani będzie chodził przez nią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Zstały się miasta jego zdumieniem, ziemią niemieszkalną i pustą, ziemią, w której nikt nie mieszka ani chodzi przez nię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miasta stały się pustynią, ziemią bezwodną i stepem, gdzie nikt nie mieszka, nie przechodzi tamtędy żaden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miasta stały się pustynią, ziemią suchą i stepem; krajem, w którym nikt nie mieszka i przez który nie przechodzi żaden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miasta stały się pustkowiem, wyschłą ziemią i stepem, ziemią, w której nikt nie zamieszka ani nie będzie przez nią przechodzić żaden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miasta stały się przedmiotem grozy, ziemią wyschniętą i stepem, krainą, w której nikt nie zamieszka, przez którą żaden człowiek nie będzie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Pustkowiem stały się jego miasta, ziemią spaloną i bezwodną, krajem, w którym nikt nie zamieszka, przez który żaden człowiek nie przejdzie.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міста стали безводною і непрохідною землею, в ній ніхто не замешкає, ані в ній не осяде людський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miasta zamieniły się w pustkowie, w spiekłą oraz jałową ziemię; w ziemię, której nie zamieszkuje człowiek i nie przechodzi przez nią syn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miasta stały się dziwowiskiem, ziemią bezwodną i pustynną równiną. Nikt nie będzie w nich mieszkał jak w kraju i nie będzie przez nie przechodził żaden syn ludzki.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2024-04-28T12:36:58Z</dcterms:modified>
</cp:coreProperties>
</file>