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miasta stały się pustkowiem, ziemią suchą i stepem; ziemią, w której nikt nie mieszka i przez którą nie przechodzi syn człowieczy.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2024-04-27T15:17:34Z</dcterms:modified>
</cp:coreProperties>
</file>