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do niego nie popłyną narody – padł także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nawiedzę Bela w Babilonie! Wyciągnę z jego paszczy, co pochłonął. Już nie popłyną narody w jego stronę. Padł już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Bela w Babilonie i wyrwę mu z paszczy to, co pochłonął. Narody już nie będą napływać do niego; upadnie też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Bela w Babilonie, i wydrę, co był połknął, z gęby jego; i nie będą się więcej do niego zbiegać narody, i mury także Babilońskie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wyrzucę, co był połknął, z gęby jego, a nie będą się zbiegać kniemu więcej narodowie, ponieważ i mur Babiloński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Bela w Babilonie, wyrwę mu z paszczy, cokolwiek pochłonął. Narody nie będą napływać doń więcej, mur Babilonu musi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nie będą tłumnie płynąć do niego narody. Padł także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Bela w Babilonie. Wydobędę z jego paszczy to, co pochłonął, już więcej nie będą napływać do niego narody. Upadnie również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karę na Bela w Babilonie. Wyrwę mu z paszczy to, co pożarł, i nie będą już narody napływać do niego. Również mur Babilonu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nawiedzę Bela w Babilonie i to, co połknął, wyrwę mu z gardzieli! Narody już nie będą napływać do niego. Runie też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 на Вавилоні і виведу те, що він пожер, з його уст, і більше до нього не зберуться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Belaw Babelu, wydobędę połknięty kęs z jego gęby, więc narody już nie będą do niego dążyły; mur Babelu runie!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uwagę na Bela w Babilonie, i wyciągnę mu z paszczy to, co połknął. I narody już nie będą do niego napływać. Również mur Babilonu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2024-04-27T23:49:39Z</dcterms:modified>
</cp:coreProperties>
</file>