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 z jego obrębu, mój ludu,* i niech uchodzi każdy ze swą duszą przed żarem gniewu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&lt;x&gt;300 50:8&lt;/x&gt;; &lt;x&gt;300 51:6&lt;/x&gt;; &lt;x&gt;730 18:4&lt;/x&gt;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2024-04-28T04:12:06Z</dcterms:modified>
</cp:coreProperties>
</file>