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 nad Babilonem niebiosa i ziemia – i wszystko, co jest na nich, gdyż z północy przeciw niemu ściągną niszczyciele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2024-04-27T16:25:02Z</dcterms:modified>
</cp:coreProperties>
</file>