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musi upaść! Za pobitych mieczem z Izraela, również w Babilonie padną pobici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Babilon padli zabici Izraela, tak w Babilonie padną zabici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Babilon poraził onych pobitych Izraelskich, tak z Babilonu polegną pobici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czynił Babilon, że polegli pobici w Izraelu, tak też polęgą pobici z Babilonu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Babilon musi upaść za poległych Izraela, tak jak padli za Babilon polegli z 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Babilon musi upaść za pobitych Izraela tak, jak za Babilon padli pobici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polegli Izraela! Także Babilon musi upaść, jak za Babilon padli polegli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całej ziemi umierali za Babilon, teraz więc Babilon musi zginąć za pobitych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Babilon paść musi za poległych Izraela, jak za Babilon padali polegli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Вавилоні впадуть ранені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Babel poraził poległych Israela tak pobici z Babelu polegną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”Babilon sprawił nie tylko to, że padli pobici Izraela, lecz także w Babilonie padali pobici z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2024-04-28T18:49:06Z</dcterms:modified>
</cp:coreProperties>
</file>