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sprawa, którą zlecił Jeremiasz, prorok, Serajaszowi, synowi Nerijasza, syna Machsejasza, gdy udał się z* Sedekiaszem, królem Judy, do Babilonu w czwartym roku jego panowania.** A Serajasz był zarządcą miejsc postojowych.***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z, </w:t>
      </w:r>
      <w:r>
        <w:rPr>
          <w:rtl/>
        </w:rPr>
        <w:t>אֶת</w:t>
      </w:r>
      <w:r>
        <w:rPr>
          <w:rtl w:val="0"/>
        </w:rPr>
        <w:t xml:space="preserve"> : wg G: od, παρὰ Σεδεκιου, </w:t>
      </w:r>
      <w:r>
        <w:rPr>
          <w:rtl/>
        </w:rPr>
        <w:t>מֵאת</w:t>
      </w:r>
      <w:r>
        <w:rPr>
          <w:rtl w:val="0"/>
        </w:rPr>
        <w:t xml:space="preserve"> ,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594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zarządcą miejsc postojowych, </w:t>
      </w:r>
      <w:r>
        <w:rPr>
          <w:rtl/>
        </w:rPr>
        <w:t>מְנּו חָה ־ ׂשַר</w:t>
      </w:r>
      <w:r>
        <w:rPr>
          <w:rtl w:val="0"/>
        </w:rPr>
        <w:t xml:space="preserve"> (sar menuchah), l. odpowiedzialnym za bezpieczeństwo w miejscach noclegowych (w tym być może pałacu i obozów wojskowych), kwatermistrzem; wg G: odpowiedzialnym za daninę, ἄρχων δώρων, ׂ</w:t>
      </w:r>
      <w:r>
        <w:rPr>
          <w:rtl/>
        </w:rPr>
        <w:t>שַר מְנָחֹות</w:t>
      </w:r>
      <w:r>
        <w:rPr>
          <w:rtl w:val="0"/>
        </w:rPr>
        <w:t xml:space="preserve"> (sar menachot).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2024-04-28T14:17:44Z</dcterms:modified>
</cp:coreProperties>
</file>