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50"/>
        <w:gridCol w:w="6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Serajasza: Gdy przyjdziesz do Babilonu, to dopatrz (tego) i przeczytaj wszystkie te słowa,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2024-04-28T07:52:29Z</dcterms:modified>
</cp:coreProperties>
</file>