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7"/>
        <w:gridCol w:w="67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Złotym kielichem był Babilon w ręce JAHWE, upijającym całą ziemię. Z jego wina piły narody, dlatego narody oszalały!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2024-04-27T23:24:24Z</dcterms:modified>
</cp:coreProperties>
</file>