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lecz nie został uleczony! Zostawcie go i chodźmy, każdy do swojej ziemi, gdyż niebios sięgnął jego wyrok, wzniósł się on ponad obłoki!*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lecz się nie udało! Zostawcie go zatem. Chodźmy, każdy do swej ziemi, gdyż niebios sięgnął jego wyrok, wzniósł się on ponad obłoki!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ale nie został uleczony. Opuśćmy go i niech każdy pójdzie do swojej ziemi, bo jego sąd aż do nieba sięga i wznosi się aż po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ale nie jest uleczony. Opuśćmyż go, a pójdźmy każdy do ziemi swej; bo sąd jego aż do nieba sięga, i wyniósł się aż pod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a nie jest uzdrowiony. Opuśćmy ji a pódźmy każdy do swej ziemie, bo doszedł aż do nieba sąd jego i wyniósł się aż do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Staraliśmy się Babilon uzdrowić, lecz się nie dał wyleczyć. Porzućmy go! Niech każdy idzie do swej ziemi! Albowiem sąd nad nim dosięga nieba i aż pod obłoki się wznosi.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ale nie dało się go uleczyć; zostawcie go! Chodźmy każdy do swojego kraju, gdyż jego sąd niebios sięga i wznosi się aż do obłoków!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Babilon, jednak nie dało się go uleczyć! Opuśćcie go i niech każdy idzie do swojego kraju! Sąd nad nim bowiem sięga do niebios, i wznosi się aż do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«Leczyliśmy Babilon, ale bez skutku». «Opuśćcie go! Niech każdy idzie do swego kraju. Jego upadek jest tak wielki, że sięga do nieba i wznosi się aż pod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”Chcieliśmy uleczyć Babilon, lecz się nie wyleczył. Zostawcie go więc! Odejdźmy (każdy do swego kraju)! Sąd nad nim bowiem aż do niebios sięga i wznosi się aż po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лікували Вавилон, і він не виздоровів. Ми його оставили і відійшли кожний до своєї землі, бо наблизився до неба його суд, піднявся аж до звізд.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Leczyliśmy Babel, ale się nie wyleczył. Opuście go i idźmy, każdy do swego kraju; bo jego sąd sięga nieba i wznosi się ku obłokom!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”Bylibyśmy uzdrowili Babilon, lecz nie został uzdrowiony. Zostawcie go i chodźmy każdy do swej ziemi. Bo jego sąd dosięgnął aż do niebios i został wyniesiony do chmurnego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2024-04-28T04:55:04Z</dcterms:modified>
</cp:coreProperties>
</file>