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1675"/>
        <w:gridCol w:w="6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osiemnastym roku* Nebukadnesara, z Jerozolimy, dusz osiemset trzydzieści dwie;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586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2024-04-29T05:11:17Z</dcterms:modified>
</cp:coreProperties>
</file>