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z nim życzliwie, i ustawił jego tron wyżej niż trony królów, którzy byli u niego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życzliwie, a jego krzesło ustawił wyżej niż krzesła królów, którzy przebywali u niego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Rozmawiał z nim łaskawie i ustawił jego tron wyżej niż tron królów,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w Babilonie;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z nim łaskawie, i wystawił stolicę jego nad stolice królów, którzy byli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 dobra i postawił stolicę jego nad stolicami królów, którzy byli po 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łaskawie i wyniósł jego tron ponad tron królów, którzy przebywali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z nim życzliwie, i przyznał mu tron wyższy niż trony królów, którzy byli u niego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łaskawie i wyniósł jego tron ponad trony królów, którzy byli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życzliwie i kazał postawić jego tron wyżej niż trony innych królów, przebywających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życzliwie i jego krzesło królewskie ustawił wyżej niż [innych] królów, którzy razem z nim znajdowali się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до нього добре і дав його престіл понад престоли царів, що з ним в Вавилоні.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 nim dobrotliwie oraz ustanowił jego krzesło ponad krzesła królów, co byli przy nim w 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mu mówić dobre rzeczy, i postawił jego tron wyżej niż trony innych królów, którzy z nim byli w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2024-04-29T04:04:06Z</dcterms:modified>
</cp:coreProperties>
</file>