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 nie powiedziałem waszym ojcom i nic nie nakazałem im w dniu, gdy ich wyprowadzałem z ziemi egipskiej, w sprawie całopaleń i ofiar krwawych,*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1:10-17&lt;/x&gt;; &lt;x&gt;350 6:4-6&lt;/x&gt;; &lt;x&gt;370 5:21-25&lt;/x&gt;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2024-05-04T20:48:51Z</dcterms:modified>
</cp:coreProperties>
</file>