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Jerozolimę w gruzy, w legowisko szakali, a miasta Judy zamienię w pustkowie, bez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2024-04-29T08:35:13Z</dcterms:modified>
</cp:coreProperties>
</file>