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narodami,* których nie znali ani oni, ani ich ojcowie, i poślę za nimi miecz, aż ich wygubię.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2024-04-29T14:07:51Z</dcterms:modified>
</cp:coreProperties>
</file>