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 i niech wasze ucho przyjmie Słowo Jego ust, i uczcie wasze córki lamentowania, jedna drugą pieśni żałobnej.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2024-04-29T08:44:05Z</dcterms:modified>
</cp:coreProperties>
</file>