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7"/>
        <w:gridCol w:w="6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– oświadczenie JAHWE – w których nawiedzę wszystkich obrzezanych na ciele,*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obrzezanych na ciele, ּ</w:t>
      </w:r>
      <w:r>
        <w:rPr>
          <w:rtl/>
        </w:rPr>
        <w:t>בְעָרְלָה ּכָל־מּול</w:t>
      </w:r>
      <w:r>
        <w:rPr>
          <w:rtl w:val="0"/>
        </w:rPr>
        <w:t xml:space="preserve"> , tj. wszystkich z obrzezanym napletkiem.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2024-04-29T09:33:57Z</dcterms:modified>
</cp:coreProperties>
</file>