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 pośród oszustwa nad oszustwem.* Nie chcieli Mnie znać – oświadczenie JAHWE.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[*męczą się od popełniania niegodziwości. Mieszkanie twoje pośród oszustwa nad oszustwem,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בְמִרְמָה מִרְמָה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tj. oszustwa w oszustwie. Częsta jest jednak em. MT: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שִבְּתְָךּבְתֹוְך מִרְמָהּבְמִרְמָה מֵאֲנּו דַעַת־אֹותִי הַעֲוֵה נִלְאּו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za G: i nie przestali tak, by się nawrócić. Lichwa za lichwą, oszustwo za oszustwem, καὶ οὐ διέλιπον τοῦ ἐπιστρέψαι τόκος ἐπὶ τόκῳ δόλος ἐπὶ δόλῳ οὐκ ἤθελον εἰδέναι με. Byłoby to przekładem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הֶעֱוּו נִלְאּו ׁשֻֽב׃ּתְֹךּבְתֹוְך מִרְמָה בְמִרְמָה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2024-04-29T12:53:11Z</dcterms:modified>
</cp:coreProperties>
</file>