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3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wypróbuję ich,* bo jak inaczej mam postąpić wobec** córki mojego ludu?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 wypróbuję ich, bo jak inaczej mam postąpić wobec niegodziwości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mieszkanie jest pośród ludu podstępnego; z powodu podstępu nie chcą mnie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o proroku! jest w pośrodku ludu zdradliwego; dla zdrad nie chcą mię poznać,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w pośrzodku zdrady: dla zdrady nie chcieli mię poznać,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Pan Zastępów: Oto ich wypróbuję, przetapiając w tyglu. Bo jak [inaczej] mogę postąpić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Oto Ja wytopię ich i wypróbuję ich, gdyż jak inaczej mam postąpić wobec złości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wytopię ich i wystawię na próbę. Jak bowiem mam zachować się wobec Córy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Ja oczyszczę ich i wypróbuję. Jak mam postąpić z córką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- Oto Ja przetopię ich [w ogniu] i wypróbuję. Bo jak mam [inaczej] postąpić z Córą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їх спалю і їх випробую, бо зроблю (це) через лице злоби дочки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powiedział WIEKUISTY Zastępów: Oto wypróbuję ich i doświadczę, bo co mam innego uczynić względem córki Mojego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”Zasiadasz pośród podstępu. Wskutek podstępu nie chcą mnie znać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wobec, </w:t>
      </w:r>
      <w:r>
        <w:rPr>
          <w:rtl/>
        </w:rPr>
        <w:t>מִּפְנֵי</w:t>
      </w:r>
      <w:r>
        <w:rPr>
          <w:rtl w:val="0"/>
        </w:rPr>
        <w:t xml:space="preserve"> (mippene): prawdopodobnie: wobec zła (l. niegodziwości), </w:t>
      </w:r>
      <w:r>
        <w:rPr>
          <w:rtl/>
        </w:rPr>
        <w:t>מִּפְנֵי רָעָתָם</w:t>
      </w:r>
      <w:r>
        <w:rPr>
          <w:rtl w:val="0"/>
        </w:rPr>
        <w:t xml:space="preserve"> , por. G, προσώπου πονηρίας, &lt;x&gt;300 7:12&lt;/x&gt;;&lt;x&gt;300 26:3&lt;/x&gt;.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2024-04-29T09:08:37Z</dcterms:modified>
</cp:coreProperties>
</file>