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płacze w nocy, a na jej policzku łzy. Nie ma pocieszenia od żadnego ze swych kochanków.* Wszyscy jej przyjaciele zdradzili ją, stali się jej wrogami.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2024-04-25T09:26:25Z</dcterms:modified>
</cp:coreProperties>
</file>