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Wejrzyj, JAHWE, gdyż jestem w ucisku! Moje wnętrze wzburzone, moje serce przewraca się we mnie, bo byłam bardzo nieposłuszna. Na ulicy osieraca miecz, a dom jest niczym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ר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Wejrzyj, JAHWE, bo jestem w niedoli! Moje wnętrze się burzy, serce chwyta skurcz. Tak, byłam nieposłuszna. Na ulicy [dzieci] osieraca miecz! W domach zaś panoszy się śmierć!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Spójrz, JAHWE, bo jestem utrapiona, moje wnętrzności drżą, moje serce przewraca się we mnie, gdyż uparcie się buntowałam. Na dworze miecz osieroca,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domu nie ma nic oprócz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Wejrzyż, Panie, bomci utrapiona, wnętrzności moje strwożone są, wywróciło się serce moje we mnie, przeto, żem była bardzo odporna; na dworze miecz osieraca, a w domu nic niemasz jedno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Obacz, JAHWE, żem uciśniona, wzruszył się brzuch mój, przewróciło się serce moje we mnie samej, bom gorzkości jest pełna; na dworze miecz zabija, a doma śmierć takaż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 Spójrz, Panie, bo jestem w ucisku, drgają me trzewia, ściska się we mnie serce, bo byłam oporna. Na ulicy miecz się sroży, a w domu -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Wejrzyj, Panie, jak jestem utrapione, burzą się moje wnętrzności! Moje serce przewraca się we mnie, bo byłom bardzo przekorne. Na zewnątrz osieraca miecz, a w domu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Wejrzyj, JAHWE, bo cierpię udrękę, burzą się moje wnętrzności. Serce dygoce we mnie, gdyż bardzo się buntowałam. Na zewnątrz zabija miecz, a w domu –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wejrzeć, JAHWE, bo jestem w udręce! Burzą się moje wnętrzności. Serce we mnie się kraje, bo uparcie się buntowałam. Na zewnątrz miecz zabija, a w domu -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wejrzeć, Jahwe, bo jestem w udręce, burzą się moje wnętrzności! Serce dygoce we mnie, bo uparcie się buntowałam. Na dworze miecz zabija, a w domu -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Поглянь, Господи, бо я пригнічений. Моє лоно стривожилося, обернулося в мені моє серце, бо будучи огірчена я огірчила. Зі зовні бездітним зробив мене меч так як в домі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WIEKUISTY, jak mi ciasno oraz jak wrze me wnętrze. W moim łonie przewraca się serce, gdyż jestem krnąbrna i byłam krnąbrna. Na zewnątrz miecz osierocał, a wewnątrz mór.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Zobacz, JAHWE, bo jestem w opałach. Burzą się moje trzewia. Serce me wywrócone we mnie, gdyż byłam na wskroś buntownicza. Na zewnątrz miecz zabierał dzieci. W domu to samo co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2024-04-27T00:31:09Z</dcterms:modified>
</cp:coreProperties>
</file>